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6" w:rsidRDefault="00CF314C" w:rsidP="00CF314C">
      <w:pPr>
        <w:spacing w:after="0"/>
        <w:rPr>
          <w:rFonts w:ascii="Times New Roman" w:hAnsi="Times New Roman" w:cs="Times New Roman"/>
          <w:b/>
          <w:sz w:val="28"/>
        </w:rPr>
      </w:pPr>
      <w:r w:rsidRPr="00CF314C">
        <w:rPr>
          <w:rFonts w:ascii="Times New Roman" w:hAnsi="Times New Roman" w:cs="Times New Roman"/>
          <w:b/>
          <w:sz w:val="28"/>
        </w:rPr>
        <w:t>PRVNÍ POMOC</w:t>
      </w:r>
    </w:p>
    <w:p w:rsidR="00951FA6" w:rsidRPr="001A6B12" w:rsidRDefault="00951FA6" w:rsidP="00CF314C">
      <w:pPr>
        <w:spacing w:after="0"/>
        <w:rPr>
          <w:rFonts w:ascii="Times New Roman" w:hAnsi="Times New Roman" w:cs="Times New Roman"/>
          <w:i/>
          <w:sz w:val="24"/>
        </w:rPr>
      </w:pPr>
    </w:p>
    <w:p w:rsidR="00951FA6" w:rsidRDefault="009A04BE" w:rsidP="00CF314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Určitě ses ty</w:t>
      </w:r>
      <w:r w:rsidR="00951FA6" w:rsidRPr="001A6B12">
        <w:rPr>
          <w:rFonts w:ascii="Times New Roman" w:hAnsi="Times New Roman" w:cs="Times New Roman"/>
          <w:i/>
          <w:sz w:val="24"/>
        </w:rPr>
        <w:t xml:space="preserve"> (nebo tvůj kamarád) na táboře </w:t>
      </w:r>
      <w:r w:rsidR="001A6B12">
        <w:rPr>
          <w:rFonts w:ascii="Times New Roman" w:hAnsi="Times New Roman" w:cs="Times New Roman"/>
          <w:i/>
          <w:sz w:val="24"/>
        </w:rPr>
        <w:t>či na</w:t>
      </w:r>
      <w:r w:rsidR="00951FA6" w:rsidRPr="001A6B12">
        <w:rPr>
          <w:rFonts w:ascii="Times New Roman" w:hAnsi="Times New Roman" w:cs="Times New Roman"/>
          <w:i/>
          <w:sz w:val="24"/>
        </w:rPr>
        <w:t xml:space="preserve"> výpravě</w:t>
      </w:r>
      <w:r>
        <w:rPr>
          <w:rFonts w:ascii="Times New Roman" w:hAnsi="Times New Roman" w:cs="Times New Roman"/>
          <w:i/>
          <w:sz w:val="24"/>
        </w:rPr>
        <w:t xml:space="preserve"> už někdy</w:t>
      </w:r>
      <w:r w:rsidR="00951FA6" w:rsidRPr="001A6B12">
        <w:rPr>
          <w:rFonts w:ascii="Times New Roman" w:hAnsi="Times New Roman" w:cs="Times New Roman"/>
          <w:i/>
          <w:sz w:val="24"/>
        </w:rPr>
        <w:t xml:space="preserve"> zranil. </w:t>
      </w:r>
      <w:r>
        <w:rPr>
          <w:rFonts w:ascii="Times New Roman" w:hAnsi="Times New Roman" w:cs="Times New Roman"/>
          <w:i/>
          <w:sz w:val="24"/>
        </w:rPr>
        <w:t>V takovou chvíli j</w:t>
      </w:r>
      <w:r w:rsidR="00951FA6" w:rsidRPr="001A6B12">
        <w:rPr>
          <w:rFonts w:ascii="Times New Roman" w:hAnsi="Times New Roman" w:cs="Times New Roman"/>
          <w:i/>
          <w:sz w:val="24"/>
        </w:rPr>
        <w:t>e důležité vědět, jak poranění správně ošetřit.</w:t>
      </w:r>
      <w:r w:rsidR="001A6B1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V následujících situacích se pokus</w:t>
      </w:r>
      <w:r w:rsidR="001A6B12">
        <w:rPr>
          <w:rFonts w:ascii="Times New Roman" w:hAnsi="Times New Roman" w:cs="Times New Roman"/>
          <w:i/>
          <w:sz w:val="24"/>
        </w:rPr>
        <w:t xml:space="preserve"> rozhodnout, které ošetření je správné a které chybné. K jednotlivým obrázkům</w:t>
      </w:r>
      <w:r w:rsidR="00D23198">
        <w:rPr>
          <w:rFonts w:ascii="Times New Roman" w:hAnsi="Times New Roman" w:cs="Times New Roman"/>
          <w:i/>
          <w:sz w:val="24"/>
        </w:rPr>
        <w:t xml:space="preserve"> nebo větám</w:t>
      </w:r>
      <w:r w:rsidR="001A6B12">
        <w:rPr>
          <w:rFonts w:ascii="Times New Roman" w:hAnsi="Times New Roman" w:cs="Times New Roman"/>
          <w:i/>
          <w:sz w:val="24"/>
        </w:rPr>
        <w:t xml:space="preserve"> namaluj </w:t>
      </w:r>
      <w:proofErr w:type="spellStart"/>
      <w:r w:rsidR="001A6B12">
        <w:rPr>
          <w:rFonts w:ascii="Times New Roman" w:hAnsi="Times New Roman" w:cs="Times New Roman"/>
          <w:i/>
          <w:sz w:val="24"/>
        </w:rPr>
        <w:t>smajlíka</w:t>
      </w:r>
      <w:proofErr w:type="spellEnd"/>
      <w:r w:rsidR="001A6B12">
        <w:rPr>
          <w:rFonts w:ascii="Times New Roman" w:hAnsi="Times New Roman" w:cs="Times New Roman"/>
          <w:i/>
          <w:sz w:val="24"/>
        </w:rPr>
        <w:t xml:space="preserve"> nebo </w:t>
      </w:r>
      <w:proofErr w:type="spellStart"/>
      <w:r w:rsidR="001A6B12">
        <w:rPr>
          <w:rFonts w:ascii="Times New Roman" w:hAnsi="Times New Roman" w:cs="Times New Roman"/>
          <w:i/>
          <w:sz w:val="24"/>
        </w:rPr>
        <w:t>mračouna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 očísluj pořadí správného řešení</w:t>
      </w:r>
      <w:r w:rsidR="001A6B12">
        <w:rPr>
          <w:rFonts w:ascii="Times New Roman" w:hAnsi="Times New Roman" w:cs="Times New Roman"/>
          <w:i/>
          <w:sz w:val="24"/>
        </w:rPr>
        <w:t>.</w:t>
      </w:r>
    </w:p>
    <w:p w:rsidR="001A6B12" w:rsidRDefault="001A6B12" w:rsidP="00CF314C">
      <w:pPr>
        <w:spacing w:after="0"/>
        <w:rPr>
          <w:rFonts w:ascii="Times New Roman" w:hAnsi="Times New Roman" w:cs="Times New Roman"/>
          <w:i/>
          <w:sz w:val="24"/>
        </w:rPr>
      </w:pPr>
    </w:p>
    <w:p w:rsidR="00C852F6" w:rsidRDefault="00C852F6" w:rsidP="00CF314C">
      <w:pPr>
        <w:spacing w:after="0"/>
        <w:rPr>
          <w:rFonts w:ascii="Times New Roman" w:hAnsi="Times New Roman" w:cs="Times New Roman"/>
          <w:i/>
          <w:sz w:val="24"/>
        </w:rPr>
      </w:pPr>
    </w:p>
    <w:p w:rsidR="00A1434F" w:rsidRPr="00A1434F" w:rsidRDefault="00A1434F" w:rsidP="00A1434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highlight w:val="yellow"/>
        </w:rPr>
      </w:pPr>
      <w:r w:rsidRPr="00A1434F">
        <w:rPr>
          <w:rFonts w:ascii="Times New Roman" w:hAnsi="Times New Roman" w:cs="Times New Roman"/>
          <w:sz w:val="24"/>
          <w:highlight w:val="yellow"/>
        </w:rPr>
        <w:t xml:space="preserve">u každého </w:t>
      </w:r>
      <w:r w:rsidR="009A04BE">
        <w:rPr>
          <w:rFonts w:ascii="Times New Roman" w:hAnsi="Times New Roman" w:cs="Times New Roman"/>
          <w:sz w:val="24"/>
          <w:highlight w:val="yellow"/>
        </w:rPr>
        <w:t>řádku (nebo obrázku)</w:t>
      </w:r>
      <w:r w:rsidRPr="00A1434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9A04BE">
        <w:rPr>
          <w:rFonts w:ascii="Times New Roman" w:hAnsi="Times New Roman" w:cs="Times New Roman"/>
          <w:sz w:val="24"/>
          <w:highlight w:val="yellow"/>
        </w:rPr>
        <w:t>vložit dvě</w:t>
      </w:r>
      <w:r w:rsidRPr="00A1434F">
        <w:rPr>
          <w:rFonts w:ascii="Times New Roman" w:hAnsi="Times New Roman" w:cs="Times New Roman"/>
          <w:sz w:val="24"/>
          <w:highlight w:val="yellow"/>
        </w:rPr>
        <w:t xml:space="preserve"> kolečk</w:t>
      </w:r>
      <w:r w:rsidR="009A04BE">
        <w:rPr>
          <w:rFonts w:ascii="Times New Roman" w:hAnsi="Times New Roman" w:cs="Times New Roman"/>
          <w:sz w:val="24"/>
          <w:highlight w:val="yellow"/>
        </w:rPr>
        <w:t>a -</w:t>
      </w:r>
      <w:r w:rsidRPr="00A1434F">
        <w:rPr>
          <w:rFonts w:ascii="Times New Roman" w:hAnsi="Times New Roman" w:cs="Times New Roman"/>
          <w:sz w:val="24"/>
          <w:highlight w:val="yellow"/>
        </w:rPr>
        <w:t xml:space="preserve"> pro n</w:t>
      </w:r>
      <w:r w:rsidR="009A04BE">
        <w:rPr>
          <w:rFonts w:ascii="Times New Roman" w:hAnsi="Times New Roman" w:cs="Times New Roman"/>
          <w:sz w:val="24"/>
          <w:highlight w:val="yellow"/>
        </w:rPr>
        <w:t>a</w:t>
      </w:r>
      <w:r w:rsidRPr="00A1434F">
        <w:rPr>
          <w:rFonts w:ascii="Times New Roman" w:hAnsi="Times New Roman" w:cs="Times New Roman"/>
          <w:sz w:val="24"/>
          <w:highlight w:val="yellow"/>
        </w:rPr>
        <w:t xml:space="preserve">kreslení </w:t>
      </w:r>
      <w:proofErr w:type="spellStart"/>
      <w:r w:rsidRPr="00A1434F">
        <w:rPr>
          <w:rFonts w:ascii="Times New Roman" w:hAnsi="Times New Roman" w:cs="Times New Roman"/>
          <w:sz w:val="24"/>
          <w:highlight w:val="yellow"/>
        </w:rPr>
        <w:t>smajlíka</w:t>
      </w:r>
      <w:proofErr w:type="spellEnd"/>
      <w:r w:rsidR="009A04BE">
        <w:rPr>
          <w:rFonts w:ascii="Times New Roman" w:hAnsi="Times New Roman" w:cs="Times New Roman"/>
          <w:sz w:val="24"/>
          <w:highlight w:val="yellow"/>
        </w:rPr>
        <w:t xml:space="preserve"> a vepsání pořadí</w:t>
      </w:r>
    </w:p>
    <w:p w:rsidR="00A1434F" w:rsidRDefault="00C852F6" w:rsidP="00A1434F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C852F6">
        <w:rPr>
          <w:rFonts w:ascii="Times New Roman" w:hAnsi="Times New Roman" w:cs="Times New Roman"/>
          <w:sz w:val="24"/>
          <w:highlight w:val="yellow"/>
        </w:rPr>
        <w:t>ke každému nadpisu vložit podle tématu ilustrační obrázek ze souboru 1, bez koleček</w:t>
      </w:r>
    </w:p>
    <w:p w:rsidR="00C852F6" w:rsidRDefault="00C852F6" w:rsidP="00A1434F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 w:rsidRPr="00C852F6">
        <w:rPr>
          <w:rFonts w:ascii="Times New Roman" w:hAnsi="Times New Roman" w:cs="Times New Roman"/>
          <w:sz w:val="24"/>
          <w:highlight w:val="yellow"/>
        </w:rPr>
        <w:t xml:space="preserve">žlutě jsou označeny </w:t>
      </w:r>
      <w:proofErr w:type="gramStart"/>
      <w:r w:rsidRPr="00C852F6">
        <w:rPr>
          <w:rFonts w:ascii="Times New Roman" w:hAnsi="Times New Roman" w:cs="Times New Roman"/>
          <w:sz w:val="24"/>
          <w:highlight w:val="yellow"/>
        </w:rPr>
        <w:t>věty místo</w:t>
      </w:r>
      <w:proofErr w:type="gramEnd"/>
      <w:r w:rsidRPr="00C852F6">
        <w:rPr>
          <w:rFonts w:ascii="Times New Roman" w:hAnsi="Times New Roman" w:cs="Times New Roman"/>
          <w:sz w:val="24"/>
          <w:highlight w:val="yellow"/>
        </w:rPr>
        <w:t xml:space="preserve"> kterých vlož obrázek ze souborů 2 nebo 3</w:t>
      </w:r>
    </w:p>
    <w:p w:rsidR="00C852F6" w:rsidRPr="00A1434F" w:rsidRDefault="00C852F6" w:rsidP="00A1434F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1A6B12" w:rsidRPr="009A04BE" w:rsidRDefault="003752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Puchýř</w:t>
      </w:r>
      <w:r w:rsidR="009A04BE" w:rsidRPr="009A04BE">
        <w:rPr>
          <w:rFonts w:ascii="Times New Roman" w:hAnsi="Times New Roman"/>
          <w:b/>
          <w:bCs/>
          <w:sz w:val="22"/>
          <w:szCs w:val="22"/>
          <w:lang w:val="cs-CZ"/>
        </w:rPr>
        <w:t xml:space="preserve"> od malých bot po výpravě</w:t>
      </w:r>
    </w:p>
    <w:p w:rsidR="0037520C" w:rsidRPr="009A04BE" w:rsidRDefault="0037520C" w:rsidP="003752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9A04BE">
        <w:rPr>
          <w:rFonts w:ascii="Times New Roman" w:eastAsia="Times New Roman" w:hAnsi="Times New Roman" w:cs="Times New Roman"/>
          <w:lang w:eastAsia="ar-SA"/>
        </w:rPr>
        <w:t>de</w:t>
      </w:r>
      <w:r w:rsidR="009643CB">
        <w:rPr>
          <w:rFonts w:ascii="Times New Roman" w:eastAsia="Times New Roman" w:hAnsi="Times New Roman" w:cs="Times New Roman"/>
          <w:lang w:eastAsia="ar-SA"/>
        </w:rPr>
        <w:t>z</w:t>
      </w:r>
      <w:r w:rsidRPr="009A04BE">
        <w:rPr>
          <w:rFonts w:ascii="Times New Roman" w:eastAsia="Times New Roman" w:hAnsi="Times New Roman" w:cs="Times New Roman"/>
          <w:lang w:eastAsia="ar-SA"/>
        </w:rPr>
        <w:t>infikování místa s puchýřem</w:t>
      </w:r>
    </w:p>
    <w:p w:rsidR="0037520C" w:rsidRPr="00C852F6" w:rsidRDefault="0037520C" w:rsidP="003752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C852F6">
        <w:rPr>
          <w:rFonts w:ascii="Times New Roman" w:eastAsia="Times New Roman" w:hAnsi="Times New Roman" w:cs="Times New Roman"/>
          <w:highlight w:val="yellow"/>
          <w:lang w:eastAsia="ar-SA"/>
        </w:rPr>
        <w:t>zalepení náplastí</w:t>
      </w:r>
      <w:r w:rsidR="00C852F6">
        <w:rPr>
          <w:rFonts w:ascii="Times New Roman" w:eastAsia="Times New Roman" w:hAnsi="Times New Roman" w:cs="Times New Roman"/>
          <w:highlight w:val="yellow"/>
          <w:lang w:eastAsia="ar-SA"/>
        </w:rPr>
        <w:t xml:space="preserve"> – 2 – pata s náplastí</w:t>
      </w:r>
    </w:p>
    <w:p w:rsidR="00CF18BF" w:rsidRPr="009A04BE" w:rsidRDefault="00CF18BF" w:rsidP="003752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9A04BE">
        <w:rPr>
          <w:rFonts w:ascii="Times New Roman" w:eastAsia="Times New Roman" w:hAnsi="Times New Roman" w:cs="Times New Roman"/>
          <w:lang w:eastAsia="ar-SA"/>
        </w:rPr>
        <w:t>chlazení</w:t>
      </w:r>
      <w:r w:rsidR="00C852F6">
        <w:rPr>
          <w:rFonts w:ascii="Times New Roman" w:eastAsia="Times New Roman" w:hAnsi="Times New Roman" w:cs="Times New Roman"/>
          <w:lang w:eastAsia="ar-SA"/>
        </w:rPr>
        <w:t xml:space="preserve"> studenou vodou</w:t>
      </w:r>
    </w:p>
    <w:p w:rsidR="0037520C" w:rsidRPr="00C852F6" w:rsidRDefault="0037520C" w:rsidP="003752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C852F6">
        <w:rPr>
          <w:rFonts w:ascii="Times New Roman" w:eastAsia="Times New Roman" w:hAnsi="Times New Roman" w:cs="Times New Roman"/>
          <w:highlight w:val="yellow"/>
          <w:lang w:eastAsia="ar-SA"/>
        </w:rPr>
        <w:t>propíchnutí puchýře</w:t>
      </w:r>
      <w:r w:rsidR="00C852F6" w:rsidRPr="00C852F6">
        <w:rPr>
          <w:rFonts w:ascii="Times New Roman" w:eastAsia="Times New Roman" w:hAnsi="Times New Roman" w:cs="Times New Roman"/>
          <w:highlight w:val="yellow"/>
          <w:lang w:eastAsia="ar-SA"/>
        </w:rPr>
        <w:t xml:space="preserve"> - 2</w:t>
      </w:r>
    </w:p>
    <w:p w:rsidR="00D95B0C" w:rsidRDefault="0037520C" w:rsidP="00D95B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9A04BE">
        <w:rPr>
          <w:rFonts w:ascii="Times New Roman" w:eastAsia="Times New Roman" w:hAnsi="Times New Roman" w:cs="Times New Roman"/>
          <w:lang w:eastAsia="ar-SA"/>
        </w:rPr>
        <w:t>potírání mastičkou</w:t>
      </w:r>
    </w:p>
    <w:p w:rsidR="00C852F6" w:rsidRPr="00C852F6" w:rsidRDefault="00C852F6" w:rsidP="00D95B0C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highlight w:val="yellow"/>
          <w:lang w:eastAsia="ar-SA"/>
        </w:rPr>
      </w:pPr>
      <w:r w:rsidRPr="00C852F6">
        <w:rPr>
          <w:rFonts w:ascii="Times New Roman" w:eastAsia="Times New Roman" w:hAnsi="Times New Roman" w:cs="Times New Roman"/>
          <w:highlight w:val="yellow"/>
          <w:lang w:eastAsia="ar-SA"/>
        </w:rPr>
        <w:t>chlazení zmrzlinou</w:t>
      </w:r>
    </w:p>
    <w:p w:rsidR="00D95B0C" w:rsidRPr="009A04BE" w:rsidRDefault="00D95B0C" w:rsidP="00D95B0C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Odřené koleno</w:t>
      </w:r>
    </w:p>
    <w:p w:rsidR="00D95B0C" w:rsidRPr="00C852F6" w:rsidRDefault="0037520C" w:rsidP="00D95B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vymytí</w:t>
      </w:r>
      <w:r w:rsidR="00D95B0C"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nečistoty (pitnou vodou</w:t>
      </w: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)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- 2</w:t>
      </w:r>
    </w:p>
    <w:p w:rsidR="0037520C" w:rsidRPr="00C852F6" w:rsidRDefault="0037520C" w:rsidP="00D95B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použití kartáčku při vymývání (na kamínky)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- 2</w:t>
      </w:r>
    </w:p>
    <w:p w:rsidR="00D95B0C" w:rsidRPr="009A04BE" w:rsidRDefault="00D95B0C" w:rsidP="00D95B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vydezinfikov</w:t>
      </w:r>
      <w:r w:rsidR="0037520C" w:rsidRPr="009A04BE">
        <w:rPr>
          <w:rFonts w:ascii="Times New Roman" w:hAnsi="Times New Roman"/>
          <w:sz w:val="22"/>
          <w:szCs w:val="22"/>
          <w:lang w:val="cs-CZ"/>
        </w:rPr>
        <w:t>ání</w:t>
      </w:r>
      <w:r w:rsidRPr="009A04BE">
        <w:rPr>
          <w:rFonts w:ascii="Times New Roman" w:hAnsi="Times New Roman"/>
          <w:sz w:val="22"/>
          <w:szCs w:val="22"/>
          <w:lang w:val="cs-CZ"/>
        </w:rPr>
        <w:t xml:space="preserve"> (nejlépe peroxid vodíku)</w:t>
      </w:r>
    </w:p>
    <w:p w:rsidR="00D95B0C" w:rsidRPr="00C852F6" w:rsidRDefault="0037520C" w:rsidP="00D95B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zalepení náplastí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2 – koleno s náplastí</w:t>
      </w:r>
    </w:p>
    <w:p w:rsidR="0037520C" w:rsidRPr="009A04BE" w:rsidRDefault="0037520C" w:rsidP="0037520C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ar-SA"/>
        </w:rPr>
      </w:pPr>
      <w:r w:rsidRPr="009A04BE">
        <w:rPr>
          <w:rFonts w:ascii="Times New Roman" w:eastAsia="Times New Roman" w:hAnsi="Times New Roman" w:cs="Times New Roman"/>
          <w:lang w:eastAsia="ar-SA"/>
        </w:rPr>
        <w:t>potírání mastičkou</w:t>
      </w:r>
    </w:p>
    <w:p w:rsidR="0037520C" w:rsidRPr="009A04BE" w:rsidRDefault="0037520C" w:rsidP="00D95B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neumytí, když jsou tam nečistoty</w:t>
      </w:r>
    </w:p>
    <w:p w:rsidR="00D95B0C" w:rsidRPr="009A04BE" w:rsidRDefault="00D95B0C" w:rsidP="00D95B0C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Malé říznutí</w:t>
      </w:r>
    </w:p>
    <w:p w:rsidR="0037520C" w:rsidRPr="009A04BE" w:rsidRDefault="0037520C" w:rsidP="003752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vydezinfikování</w:t>
      </w:r>
    </w:p>
    <w:p w:rsidR="0037520C" w:rsidRPr="00C852F6" w:rsidRDefault="0037520C" w:rsidP="003752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zalepení náplastí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2 prst s náplastí</w:t>
      </w:r>
    </w:p>
    <w:p w:rsidR="0037520C" w:rsidRPr="009A04BE" w:rsidRDefault="0037520C" w:rsidP="003752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potírání mastičkou</w:t>
      </w:r>
    </w:p>
    <w:p w:rsidR="0037520C" w:rsidRPr="00C852F6" w:rsidRDefault="0037520C" w:rsidP="0037520C">
      <w:pPr>
        <w:pStyle w:val="Zkladntext"/>
        <w:numPr>
          <w:ilvl w:val="0"/>
          <w:numId w:val="5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položení špinavého kapesníku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2 kapesník</w:t>
      </w:r>
    </w:p>
    <w:p w:rsidR="0037520C" w:rsidRPr="009A04BE" w:rsidRDefault="0037520C" w:rsidP="0037520C">
      <w:pPr>
        <w:pStyle w:val="Zkladntext"/>
        <w:ind w:left="785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37520C">
      <w:pPr>
        <w:pStyle w:val="Odstavecseseznamem"/>
        <w:numPr>
          <w:ilvl w:val="0"/>
          <w:numId w:val="1"/>
        </w:numPr>
        <w:spacing w:before="60"/>
        <w:rPr>
          <w:rFonts w:ascii="Times New Roman" w:hAnsi="Times New Roman"/>
          <w:b/>
          <w:bCs/>
        </w:rPr>
      </w:pPr>
      <w:r w:rsidRPr="009A04BE">
        <w:rPr>
          <w:rFonts w:ascii="Times New Roman" w:hAnsi="Times New Roman"/>
          <w:b/>
          <w:bCs/>
        </w:rPr>
        <w:t>Bodnutí hmyzem</w:t>
      </w:r>
    </w:p>
    <w:p w:rsidR="00D95B0C" w:rsidRPr="009A04BE" w:rsidRDefault="0037520C" w:rsidP="00D95B0C">
      <w:pPr>
        <w:numPr>
          <w:ilvl w:val="0"/>
          <w:numId w:val="7"/>
        </w:numPr>
        <w:suppressAutoHyphens/>
        <w:spacing w:before="60" w:after="0" w:line="240" w:lineRule="auto"/>
        <w:rPr>
          <w:rFonts w:ascii="Times New Roman" w:hAnsi="Times New Roman"/>
        </w:rPr>
      </w:pPr>
      <w:r w:rsidRPr="009A04BE">
        <w:rPr>
          <w:rFonts w:ascii="Times New Roman" w:hAnsi="Times New Roman"/>
        </w:rPr>
        <w:t>dotázání se</w:t>
      </w:r>
      <w:r w:rsidR="00D95B0C" w:rsidRPr="009A04BE">
        <w:rPr>
          <w:rFonts w:ascii="Times New Roman" w:hAnsi="Times New Roman"/>
        </w:rPr>
        <w:t>, jestli je zraněný alergický na bodnutí včelou</w:t>
      </w:r>
    </w:p>
    <w:p w:rsidR="00D95B0C" w:rsidRPr="009A04BE" w:rsidRDefault="0037520C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vytáhnutí</w:t>
      </w:r>
      <w:r w:rsidR="00D95B0C" w:rsidRPr="009A04BE">
        <w:rPr>
          <w:rFonts w:ascii="Times New Roman" w:hAnsi="Times New Roman"/>
          <w:sz w:val="22"/>
          <w:szCs w:val="22"/>
          <w:lang w:val="cs-CZ"/>
        </w:rPr>
        <w:t xml:space="preserve"> žihadla (u včely)</w:t>
      </w:r>
    </w:p>
    <w:p w:rsidR="00D95B0C" w:rsidRPr="009A04BE" w:rsidRDefault="0037520C" w:rsidP="007F462D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 xml:space="preserve">vydezinfikování </w:t>
      </w:r>
      <w:r w:rsidR="00D95B0C" w:rsidRPr="009A04BE">
        <w:rPr>
          <w:rFonts w:ascii="Times New Roman" w:hAnsi="Times New Roman"/>
          <w:sz w:val="22"/>
          <w:szCs w:val="22"/>
          <w:lang w:val="cs-CZ"/>
        </w:rPr>
        <w:t xml:space="preserve">místo vpichu </w:t>
      </w:r>
    </w:p>
    <w:p w:rsidR="00D95B0C" w:rsidRPr="009A04BE" w:rsidRDefault="0037520C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chlazení</w:t>
      </w:r>
      <w:r w:rsidR="00D95B0C" w:rsidRPr="009A04BE">
        <w:rPr>
          <w:rFonts w:ascii="Times New Roman" w:hAnsi="Times New Roman"/>
          <w:sz w:val="22"/>
          <w:szCs w:val="22"/>
          <w:lang w:val="cs-CZ"/>
        </w:rPr>
        <w:t xml:space="preserve"> studeným obkladem</w:t>
      </w:r>
    </w:p>
    <w:p w:rsidR="00D95B0C" w:rsidRPr="009A04BE" w:rsidRDefault="0037520C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 xml:space="preserve">potření </w:t>
      </w:r>
      <w:proofErr w:type="spellStart"/>
      <w:r w:rsidRPr="009A04BE">
        <w:rPr>
          <w:rFonts w:ascii="Times New Roman" w:hAnsi="Times New Roman"/>
          <w:sz w:val="22"/>
          <w:szCs w:val="22"/>
          <w:lang w:val="cs-CZ"/>
        </w:rPr>
        <w:t>Fenistil</w:t>
      </w:r>
      <w:proofErr w:type="spellEnd"/>
      <w:r w:rsidRPr="009A04BE">
        <w:rPr>
          <w:rFonts w:ascii="Times New Roman" w:hAnsi="Times New Roman"/>
          <w:sz w:val="22"/>
          <w:szCs w:val="22"/>
          <w:lang w:val="cs-CZ"/>
        </w:rPr>
        <w:t>-gelem</w:t>
      </w:r>
    </w:p>
    <w:p w:rsidR="0037520C" w:rsidRPr="00C852F6" w:rsidRDefault="0037520C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potření cibulí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- 2</w:t>
      </w:r>
    </w:p>
    <w:p w:rsidR="0037520C" w:rsidRPr="009A04BE" w:rsidRDefault="0037520C" w:rsidP="003752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položení špinavého kapesníku</w:t>
      </w:r>
    </w:p>
    <w:p w:rsidR="0037520C" w:rsidRPr="00C852F6" w:rsidRDefault="0037520C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potření pastou na zuby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- 2</w:t>
      </w:r>
    </w:p>
    <w:p w:rsidR="00CF18BF" w:rsidRPr="009A04BE" w:rsidRDefault="00CF18BF" w:rsidP="00D95B0C">
      <w:pPr>
        <w:pStyle w:val="Zkladntext"/>
        <w:numPr>
          <w:ilvl w:val="0"/>
          <w:numId w:val="7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zalepení náplastí</w:t>
      </w:r>
    </w:p>
    <w:p w:rsidR="00D95B0C" w:rsidRPr="009A04BE" w:rsidRDefault="00D95B0C" w:rsidP="00D95B0C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3752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Popálenina</w:t>
      </w:r>
    </w:p>
    <w:p w:rsidR="00D95B0C" w:rsidRPr="00C852F6" w:rsidRDefault="0037520C" w:rsidP="00D95B0C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chlazení </w:t>
      </w:r>
      <w:r w:rsidR="00D95B0C" w:rsidRPr="00C852F6">
        <w:rPr>
          <w:rFonts w:ascii="Times New Roman" w:hAnsi="Times New Roman"/>
          <w:sz w:val="22"/>
          <w:szCs w:val="22"/>
          <w:highlight w:val="yellow"/>
          <w:lang w:val="cs-CZ"/>
        </w:rPr>
        <w:t>studenou pitnou vodou (10-15 minut)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3 ruka a voda</w:t>
      </w:r>
    </w:p>
    <w:p w:rsidR="0037520C" w:rsidRPr="009A04BE" w:rsidRDefault="00D95B0C" w:rsidP="00D95B0C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steriln</w:t>
      </w:r>
      <w:r w:rsidR="0037520C" w:rsidRPr="009A04BE">
        <w:rPr>
          <w:rFonts w:ascii="Times New Roman" w:hAnsi="Times New Roman"/>
          <w:sz w:val="22"/>
          <w:szCs w:val="22"/>
          <w:lang w:val="cs-CZ"/>
        </w:rPr>
        <w:t>í krytí</w:t>
      </w:r>
    </w:p>
    <w:p w:rsidR="0037520C" w:rsidRPr="009A04BE" w:rsidRDefault="0037520C" w:rsidP="0037520C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lastRenderedPageBreak/>
        <w:t>potření pastou na zuby</w:t>
      </w:r>
    </w:p>
    <w:p w:rsidR="00D95B0C" w:rsidRPr="00C852F6" w:rsidRDefault="00D95B0C" w:rsidP="00D95B0C">
      <w:pPr>
        <w:pStyle w:val="Zkladntext"/>
        <w:numPr>
          <w:ilvl w:val="0"/>
          <w:numId w:val="2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propichov</w:t>
      </w:r>
      <w:r w:rsidR="0037520C" w:rsidRPr="00C852F6">
        <w:rPr>
          <w:rFonts w:ascii="Times New Roman" w:hAnsi="Times New Roman"/>
          <w:sz w:val="22"/>
          <w:szCs w:val="22"/>
          <w:highlight w:val="yellow"/>
          <w:lang w:val="cs-CZ"/>
        </w:rPr>
        <w:t>ání puchýře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3 hřebík</w:t>
      </w:r>
    </w:p>
    <w:p w:rsidR="00D95B0C" w:rsidRPr="009A04BE" w:rsidRDefault="00D95B0C" w:rsidP="00D95B0C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Pohmožděný kotník</w:t>
      </w:r>
    </w:p>
    <w:p w:rsidR="0037520C" w:rsidRPr="00C852F6" w:rsidRDefault="0037520C" w:rsidP="0037520C">
      <w:pPr>
        <w:pStyle w:val="Zkladntext"/>
        <w:numPr>
          <w:ilvl w:val="0"/>
          <w:numId w:val="11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chlazení studeným obkladem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– 3 kapesník na noze</w:t>
      </w:r>
    </w:p>
    <w:p w:rsidR="0037520C" w:rsidRPr="00C852F6" w:rsidRDefault="0037520C" w:rsidP="00D95B0C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správné obvázání</w:t>
      </w:r>
      <w:r w:rsidR="00D95B0C"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elastickým obinadlem </w:t>
      </w:r>
      <w:r w:rsidR="00C852F6">
        <w:rPr>
          <w:rFonts w:ascii="Times New Roman" w:hAnsi="Times New Roman"/>
          <w:sz w:val="22"/>
          <w:szCs w:val="22"/>
          <w:highlight w:val="yellow"/>
          <w:lang w:val="cs-CZ"/>
        </w:rPr>
        <w:t>-3 obvaz</w:t>
      </w:r>
    </w:p>
    <w:p w:rsidR="0037520C" w:rsidRPr="009A04BE" w:rsidRDefault="0037520C" w:rsidP="0037520C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špatné obvázání elastickým obinadlem – nefixuje kotník</w:t>
      </w:r>
    </w:p>
    <w:p w:rsidR="0037520C" w:rsidRPr="009A04BE" w:rsidRDefault="0037520C" w:rsidP="0037520C">
      <w:pPr>
        <w:pStyle w:val="Zkladntext"/>
        <w:ind w:left="720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D95B0C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D95B0C" w:rsidRPr="009A04BE" w:rsidRDefault="00D95B0C" w:rsidP="0037520C">
      <w:pPr>
        <w:pStyle w:val="Zkladn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cs-CZ"/>
        </w:rPr>
      </w:pPr>
      <w:r w:rsidRPr="009A04BE">
        <w:rPr>
          <w:rFonts w:ascii="Times New Roman" w:hAnsi="Times New Roman"/>
          <w:b/>
          <w:bCs/>
          <w:sz w:val="22"/>
          <w:szCs w:val="22"/>
          <w:lang w:val="cs-CZ"/>
        </w:rPr>
        <w:t>Krvácení z nosu</w:t>
      </w:r>
    </w:p>
    <w:p w:rsidR="00D95B0C" w:rsidRPr="009A04BE" w:rsidRDefault="00D95B0C" w:rsidP="00D95B0C">
      <w:pPr>
        <w:pStyle w:val="Zkladntext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  <w:lang w:val="cs-CZ"/>
        </w:rPr>
      </w:pP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>posa</w:t>
      </w:r>
      <w:r w:rsidR="0037520C" w:rsidRPr="009A04BE">
        <w:rPr>
          <w:rFonts w:ascii="Times New Roman" w:hAnsi="Times New Roman"/>
          <w:color w:val="000000"/>
          <w:sz w:val="22"/>
          <w:szCs w:val="22"/>
          <w:lang w:val="cs-CZ"/>
        </w:rPr>
        <w:t>zení</w:t>
      </w: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 xml:space="preserve"> s lehce </w:t>
      </w:r>
      <w:r w:rsidRPr="009A04BE">
        <w:rPr>
          <w:rStyle w:val="Siln"/>
          <w:rFonts w:ascii="Times New Roman" w:hAnsi="Times New Roman"/>
          <w:b w:val="0"/>
          <w:color w:val="000000"/>
          <w:sz w:val="22"/>
          <w:szCs w:val="22"/>
          <w:lang w:val="cs-CZ"/>
        </w:rPr>
        <w:t>předkloněnou hlavou</w:t>
      </w: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:rsidR="0037520C" w:rsidRPr="009A04BE" w:rsidRDefault="0037520C" w:rsidP="009210AC">
      <w:pPr>
        <w:pStyle w:val="Zkladntext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  <w:lang w:val="cs-CZ"/>
        </w:rPr>
      </w:pP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 xml:space="preserve">posazení se </w:t>
      </w:r>
      <w:r w:rsidRPr="00D23198">
        <w:rPr>
          <w:rStyle w:val="Siln"/>
          <w:rFonts w:ascii="Times New Roman" w:hAnsi="Times New Roman"/>
          <w:b w:val="0"/>
          <w:color w:val="000000"/>
          <w:sz w:val="22"/>
          <w:szCs w:val="22"/>
          <w:lang w:val="cs-CZ"/>
        </w:rPr>
        <w:t>zaklo</w:t>
      </w:r>
      <w:r w:rsidRPr="009A04BE">
        <w:rPr>
          <w:rStyle w:val="Siln"/>
          <w:rFonts w:ascii="Times New Roman" w:hAnsi="Times New Roman"/>
          <w:b w:val="0"/>
          <w:color w:val="000000"/>
          <w:sz w:val="22"/>
          <w:szCs w:val="22"/>
          <w:lang w:val="cs-CZ"/>
        </w:rPr>
        <w:t>něnou hlavou</w:t>
      </w: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>.</w:t>
      </w:r>
    </w:p>
    <w:p w:rsidR="0037520C" w:rsidRPr="00C852F6" w:rsidRDefault="00D95B0C" w:rsidP="0087739E">
      <w:pPr>
        <w:pStyle w:val="Zkladntext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</w:pP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stiskn</w:t>
      </w:r>
      <w:r w:rsidR="0037520C" w:rsidRPr="00C852F6">
        <w:rPr>
          <w:rFonts w:ascii="Times New Roman" w:hAnsi="Times New Roman"/>
          <w:sz w:val="22"/>
          <w:szCs w:val="22"/>
          <w:highlight w:val="yellow"/>
          <w:lang w:val="cs-CZ"/>
        </w:rPr>
        <w:t>utí</w:t>
      </w:r>
      <w:r w:rsidR="009A04BE"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</w:t>
      </w:r>
      <w:r w:rsidR="00111A4B" w:rsidRPr="00C852F6">
        <w:rPr>
          <w:rFonts w:ascii="Times New Roman" w:hAnsi="Times New Roman"/>
          <w:sz w:val="22"/>
          <w:szCs w:val="22"/>
          <w:highlight w:val="yellow"/>
          <w:lang w:val="cs-CZ"/>
        </w:rPr>
        <w:t>krvácející nosní dírky</w:t>
      </w: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</w:t>
      </w:r>
      <w:r w:rsidR="00111A4B" w:rsidRPr="00C852F6">
        <w:rPr>
          <w:rFonts w:ascii="Times New Roman" w:hAnsi="Times New Roman"/>
          <w:sz w:val="22"/>
          <w:szCs w:val="22"/>
          <w:highlight w:val="yellow"/>
          <w:lang w:val="cs-CZ"/>
        </w:rPr>
        <w:t>(</w:t>
      </w:r>
      <w:r w:rsidRPr="00C852F6">
        <w:rPr>
          <w:rFonts w:ascii="Times New Roman" w:hAnsi="Times New Roman"/>
          <w:sz w:val="22"/>
          <w:szCs w:val="22"/>
          <w:highlight w:val="yellow"/>
          <w:lang w:val="cs-CZ"/>
        </w:rPr>
        <w:t>kapesníkem namočeným</w:t>
      </w:r>
      <w:r w:rsidR="0037520C" w:rsidRPr="00C852F6">
        <w:rPr>
          <w:rFonts w:ascii="Times New Roman" w:hAnsi="Times New Roman"/>
          <w:sz w:val="22"/>
          <w:szCs w:val="22"/>
          <w:highlight w:val="yellow"/>
          <w:lang w:val="cs-CZ"/>
        </w:rPr>
        <w:t xml:space="preserve"> </w:t>
      </w:r>
      <w:r w:rsidRP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>ve </w:t>
      </w:r>
      <w:r w:rsidRPr="00C852F6">
        <w:rPr>
          <w:rStyle w:val="Siln"/>
          <w:rFonts w:ascii="Times New Roman" w:hAnsi="Times New Roman"/>
          <w:b w:val="0"/>
          <w:color w:val="000000"/>
          <w:sz w:val="22"/>
          <w:szCs w:val="22"/>
          <w:highlight w:val="yellow"/>
          <w:lang w:val="cs-CZ"/>
        </w:rPr>
        <w:t>studené</w:t>
      </w:r>
      <w:r w:rsidR="0037520C" w:rsidRP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> vodě</w:t>
      </w:r>
      <w:r w:rsidR="00111A4B" w:rsidRP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>)</w:t>
      </w:r>
      <w:r w:rsid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 xml:space="preserve"> – </w:t>
      </w:r>
      <w:proofErr w:type="spellStart"/>
      <w:r w:rsid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>mos</w:t>
      </w:r>
      <w:proofErr w:type="spellEnd"/>
      <w:r w:rsidR="00C852F6">
        <w:rPr>
          <w:rFonts w:ascii="Times New Roman" w:hAnsi="Times New Roman"/>
          <w:color w:val="000000"/>
          <w:sz w:val="22"/>
          <w:szCs w:val="22"/>
          <w:highlight w:val="yellow"/>
          <w:lang w:val="cs-CZ"/>
        </w:rPr>
        <w:t xml:space="preserve"> s kapesníkem a kapkou</w:t>
      </w:r>
    </w:p>
    <w:p w:rsidR="00D95B0C" w:rsidRPr="009A04BE" w:rsidRDefault="00111A4B" w:rsidP="0087739E">
      <w:pPr>
        <w:pStyle w:val="Zkladntext"/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  <w:lang w:val="cs-CZ"/>
        </w:rPr>
      </w:pP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 xml:space="preserve">položení </w:t>
      </w:r>
      <w:r w:rsidR="00D95B0C" w:rsidRPr="009A04BE">
        <w:rPr>
          <w:rFonts w:ascii="Times New Roman" w:hAnsi="Times New Roman"/>
          <w:color w:val="000000"/>
          <w:sz w:val="22"/>
          <w:szCs w:val="22"/>
          <w:lang w:val="cs-CZ"/>
        </w:rPr>
        <w:t>studen</w:t>
      </w: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>ého</w:t>
      </w:r>
      <w:r w:rsidR="00D95B0C" w:rsidRPr="009A04BE">
        <w:rPr>
          <w:rFonts w:ascii="Times New Roman" w:hAnsi="Times New Roman"/>
          <w:color w:val="000000"/>
          <w:sz w:val="22"/>
          <w:szCs w:val="22"/>
          <w:lang w:val="cs-CZ"/>
        </w:rPr>
        <w:t xml:space="preserve"> obklad</w:t>
      </w:r>
      <w:r w:rsidRPr="009A04BE">
        <w:rPr>
          <w:rFonts w:ascii="Times New Roman" w:hAnsi="Times New Roman"/>
          <w:color w:val="000000"/>
          <w:sz w:val="22"/>
          <w:szCs w:val="22"/>
          <w:lang w:val="cs-CZ"/>
        </w:rPr>
        <w:t>u</w:t>
      </w:r>
      <w:r w:rsidR="00D95B0C" w:rsidRPr="009A04BE">
        <w:rPr>
          <w:rFonts w:ascii="Times New Roman" w:hAnsi="Times New Roman"/>
          <w:color w:val="000000"/>
          <w:sz w:val="22"/>
          <w:szCs w:val="22"/>
          <w:lang w:val="cs-CZ"/>
        </w:rPr>
        <w:t xml:space="preserve"> na zátylek</w:t>
      </w:r>
    </w:p>
    <w:p w:rsidR="00D95B0C" w:rsidRPr="009A04BE" w:rsidRDefault="00D95B0C" w:rsidP="00D95B0C">
      <w:pPr>
        <w:pStyle w:val="Zkladn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po zastavení krvácení ponechat postiženého v klidu</w:t>
      </w:r>
    </w:p>
    <w:p w:rsidR="00D95B0C" w:rsidRPr="009A04BE" w:rsidRDefault="00111A4B" w:rsidP="009278CF">
      <w:pPr>
        <w:pStyle w:val="Zkladn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vyhledání lékaře po nezastavení krvácení do 10</w:t>
      </w:r>
      <w:r w:rsidR="009643CB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9A04BE">
        <w:rPr>
          <w:rFonts w:ascii="Times New Roman" w:hAnsi="Times New Roman"/>
          <w:sz w:val="22"/>
          <w:szCs w:val="22"/>
          <w:lang w:val="cs-CZ"/>
        </w:rPr>
        <w:t>min</w:t>
      </w:r>
    </w:p>
    <w:p w:rsidR="009278CF" w:rsidRPr="009A04BE" w:rsidRDefault="009278CF" w:rsidP="009278CF">
      <w:pPr>
        <w:pStyle w:val="Zkladntext"/>
        <w:numPr>
          <w:ilvl w:val="0"/>
          <w:numId w:val="8"/>
        </w:numPr>
        <w:rPr>
          <w:rFonts w:ascii="Times New Roman" w:hAnsi="Times New Roman"/>
          <w:sz w:val="22"/>
          <w:szCs w:val="22"/>
          <w:lang w:val="cs-CZ"/>
        </w:rPr>
      </w:pPr>
      <w:r w:rsidRPr="009A04BE">
        <w:rPr>
          <w:rFonts w:ascii="Times New Roman" w:hAnsi="Times New Roman"/>
          <w:sz w:val="22"/>
          <w:szCs w:val="22"/>
          <w:lang w:val="cs-CZ"/>
        </w:rPr>
        <w:t>smrkání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A04BE" w:rsidRPr="009A04BE" w:rsidRDefault="009A04BE" w:rsidP="00CF18BF">
      <w:pPr>
        <w:pStyle w:val="Zkladntext"/>
        <w:rPr>
          <w:rFonts w:ascii="Times New Roman" w:hAnsi="Times New Roman"/>
          <w:sz w:val="22"/>
          <w:szCs w:val="22"/>
          <w:lang w:val="cs-CZ"/>
        </w:rPr>
      </w:pPr>
    </w:p>
    <w:p w:rsidR="009A04BE" w:rsidRPr="009A04BE" w:rsidRDefault="009A04BE" w:rsidP="00CF18BF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bookmarkStart w:id="0" w:name="_GoBack"/>
      <w:bookmarkEnd w:id="0"/>
    </w:p>
    <w:p w:rsidR="00CF18BF" w:rsidRPr="009A04BE" w:rsidRDefault="00CF18BF" w:rsidP="00CF18BF">
      <w:pPr>
        <w:pStyle w:val="Zkladntext"/>
        <w:rPr>
          <w:rFonts w:ascii="Times New Roman" w:hAnsi="Times New Roman"/>
          <w:b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i/>
          <w:sz w:val="18"/>
          <w:szCs w:val="22"/>
          <w:lang w:val="cs-CZ"/>
        </w:rPr>
        <w:t xml:space="preserve">špatné odpovědi: </w:t>
      </w: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Puchýř</w:t>
      </w:r>
    </w:p>
    <w:p w:rsidR="00CF18BF" w:rsidRPr="009A04BE" w:rsidRDefault="00CF18BF" w:rsidP="00CF18BF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A04BE">
        <w:rPr>
          <w:rFonts w:ascii="Times New Roman" w:eastAsia="Times New Roman" w:hAnsi="Times New Roman" w:cs="Times New Roman"/>
          <w:i/>
          <w:sz w:val="18"/>
          <w:lang w:eastAsia="ar-SA"/>
        </w:rPr>
        <w:t>chlazení</w:t>
      </w:r>
    </w:p>
    <w:p w:rsidR="00CF18BF" w:rsidRPr="009A04BE" w:rsidRDefault="00CF18BF" w:rsidP="00CF18BF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A04BE">
        <w:rPr>
          <w:rFonts w:ascii="Times New Roman" w:eastAsia="Times New Roman" w:hAnsi="Times New Roman" w:cs="Times New Roman"/>
          <w:i/>
          <w:sz w:val="18"/>
          <w:lang w:eastAsia="ar-SA"/>
        </w:rPr>
        <w:t>propíchnutí puchýře</w:t>
      </w:r>
    </w:p>
    <w:p w:rsidR="00CF18BF" w:rsidRPr="009A04BE" w:rsidRDefault="00CF18BF" w:rsidP="00CF18BF">
      <w:pPr>
        <w:pStyle w:val="Odstavecseseznamem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A04BE">
        <w:rPr>
          <w:rFonts w:ascii="Times New Roman" w:eastAsia="Times New Roman" w:hAnsi="Times New Roman" w:cs="Times New Roman"/>
          <w:i/>
          <w:sz w:val="18"/>
          <w:lang w:eastAsia="ar-SA"/>
        </w:rPr>
        <w:t>potírání mastičkou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Odřené koleno</w:t>
      </w:r>
    </w:p>
    <w:p w:rsidR="00CF18BF" w:rsidRPr="009A04BE" w:rsidRDefault="00CF18BF" w:rsidP="00CF18BF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9A04BE">
        <w:rPr>
          <w:rFonts w:ascii="Times New Roman" w:eastAsia="Times New Roman" w:hAnsi="Times New Roman" w:cs="Times New Roman"/>
          <w:i/>
          <w:sz w:val="18"/>
          <w:lang w:eastAsia="ar-SA"/>
        </w:rPr>
        <w:t>potírání mastičkou</w:t>
      </w:r>
    </w:p>
    <w:p w:rsidR="00CF18BF" w:rsidRPr="009A04BE" w:rsidRDefault="00CF18BF" w:rsidP="00CF18BF">
      <w:pPr>
        <w:pStyle w:val="Zkladntext"/>
        <w:numPr>
          <w:ilvl w:val="0"/>
          <w:numId w:val="5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neumytí, když jsou tam nečistoty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Malé říznutí</w:t>
      </w:r>
    </w:p>
    <w:p w:rsidR="00CF18BF" w:rsidRPr="009A04BE" w:rsidRDefault="00CF18BF" w:rsidP="00CF18BF">
      <w:pPr>
        <w:pStyle w:val="Zkladntext"/>
        <w:numPr>
          <w:ilvl w:val="0"/>
          <w:numId w:val="5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potírání mastičkou</w:t>
      </w:r>
    </w:p>
    <w:p w:rsidR="00CF18BF" w:rsidRPr="009A04BE" w:rsidRDefault="00CF18BF" w:rsidP="00CF18BF">
      <w:pPr>
        <w:pStyle w:val="Zkladntext"/>
        <w:numPr>
          <w:ilvl w:val="0"/>
          <w:numId w:val="5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položení špinavého kapesníku</w:t>
      </w:r>
    </w:p>
    <w:p w:rsidR="00CF18BF" w:rsidRPr="009A04BE" w:rsidRDefault="00CF18BF" w:rsidP="00CF18BF">
      <w:pPr>
        <w:pStyle w:val="Zkladntext"/>
        <w:ind w:left="785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Odstavecseseznamem"/>
        <w:numPr>
          <w:ilvl w:val="0"/>
          <w:numId w:val="13"/>
        </w:numPr>
        <w:spacing w:before="60"/>
        <w:rPr>
          <w:rFonts w:ascii="Times New Roman" w:hAnsi="Times New Roman"/>
          <w:b/>
          <w:bCs/>
          <w:i/>
          <w:sz w:val="18"/>
        </w:rPr>
      </w:pPr>
      <w:r w:rsidRPr="009A04BE">
        <w:rPr>
          <w:rFonts w:ascii="Times New Roman" w:hAnsi="Times New Roman"/>
          <w:b/>
          <w:bCs/>
          <w:i/>
          <w:sz w:val="18"/>
        </w:rPr>
        <w:t>Bodnutí hmyzem</w:t>
      </w:r>
    </w:p>
    <w:p w:rsidR="00CF18BF" w:rsidRPr="009A04BE" w:rsidRDefault="00CF18BF" w:rsidP="00CF18BF">
      <w:pPr>
        <w:pStyle w:val="Zkladntext"/>
        <w:numPr>
          <w:ilvl w:val="0"/>
          <w:numId w:val="7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položení špinavého kapesníku</w:t>
      </w:r>
    </w:p>
    <w:p w:rsidR="00CF18BF" w:rsidRPr="009A04BE" w:rsidRDefault="00CF18BF" w:rsidP="00CF18BF">
      <w:pPr>
        <w:pStyle w:val="Zkladntext"/>
        <w:numPr>
          <w:ilvl w:val="0"/>
          <w:numId w:val="7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potření pastou na zuby</w:t>
      </w:r>
    </w:p>
    <w:p w:rsidR="00CF18BF" w:rsidRPr="009A04BE" w:rsidRDefault="00CF18BF" w:rsidP="00CF18BF">
      <w:pPr>
        <w:pStyle w:val="Zkladntext"/>
        <w:numPr>
          <w:ilvl w:val="0"/>
          <w:numId w:val="7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zalepení náplastí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Popálenina</w:t>
      </w:r>
    </w:p>
    <w:p w:rsidR="00CF18BF" w:rsidRPr="009A04BE" w:rsidRDefault="00CF18BF" w:rsidP="00CF18BF">
      <w:pPr>
        <w:pStyle w:val="Zkladntext"/>
        <w:numPr>
          <w:ilvl w:val="0"/>
          <w:numId w:val="2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potření pastou na zuby</w:t>
      </w:r>
    </w:p>
    <w:p w:rsidR="00CF18BF" w:rsidRPr="009A04BE" w:rsidRDefault="00CF18BF" w:rsidP="00CF18BF">
      <w:pPr>
        <w:pStyle w:val="Zkladntext"/>
        <w:numPr>
          <w:ilvl w:val="0"/>
          <w:numId w:val="2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propichování puchýře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Pohmožděný kotník</w:t>
      </w:r>
    </w:p>
    <w:p w:rsidR="00CF18BF" w:rsidRPr="009A04BE" w:rsidRDefault="00CF18BF" w:rsidP="00CF18BF">
      <w:pPr>
        <w:pStyle w:val="Zkladntext"/>
        <w:numPr>
          <w:ilvl w:val="0"/>
          <w:numId w:val="3"/>
        </w:numPr>
        <w:rPr>
          <w:rFonts w:ascii="Times New Roman" w:hAnsi="Times New Roman"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špatné obvázání elastickým obinadlem – nefixuje kotník</w:t>
      </w:r>
    </w:p>
    <w:p w:rsidR="00CF18BF" w:rsidRPr="009A04BE" w:rsidRDefault="00CF18BF" w:rsidP="00CF18BF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CF18BF" w:rsidRPr="009A04BE" w:rsidRDefault="00CF18BF" w:rsidP="00D23198">
      <w:pPr>
        <w:pStyle w:val="Zkladntext"/>
        <w:numPr>
          <w:ilvl w:val="0"/>
          <w:numId w:val="13"/>
        </w:numPr>
        <w:rPr>
          <w:rFonts w:ascii="Times New Roman" w:hAnsi="Times New Roman"/>
          <w:b/>
          <w:bCs/>
          <w:i/>
          <w:sz w:val="18"/>
          <w:szCs w:val="22"/>
          <w:lang w:val="cs-CZ"/>
        </w:rPr>
      </w:pPr>
      <w:r w:rsidRPr="009A04BE">
        <w:rPr>
          <w:rFonts w:ascii="Times New Roman" w:hAnsi="Times New Roman"/>
          <w:b/>
          <w:bCs/>
          <w:i/>
          <w:sz w:val="18"/>
          <w:szCs w:val="22"/>
          <w:lang w:val="cs-CZ"/>
        </w:rPr>
        <w:t>Krvácení z nosu</w:t>
      </w:r>
    </w:p>
    <w:p w:rsidR="00CF18BF" w:rsidRPr="009A04BE" w:rsidRDefault="00CF18BF" w:rsidP="00CF18BF">
      <w:pPr>
        <w:pStyle w:val="Zkladntext"/>
        <w:numPr>
          <w:ilvl w:val="0"/>
          <w:numId w:val="8"/>
        </w:numPr>
        <w:rPr>
          <w:rFonts w:ascii="Times New Roman" w:hAnsi="Times New Roman"/>
          <w:i/>
          <w:color w:val="000000"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color w:val="000000"/>
          <w:sz w:val="18"/>
          <w:szCs w:val="22"/>
          <w:lang w:val="cs-CZ"/>
        </w:rPr>
        <w:t>posazení se zak</w:t>
      </w:r>
      <w:r w:rsidRPr="009A04BE">
        <w:rPr>
          <w:rStyle w:val="Siln"/>
          <w:rFonts w:ascii="Times New Roman" w:hAnsi="Times New Roman"/>
          <w:b w:val="0"/>
          <w:i/>
          <w:color w:val="000000"/>
          <w:sz w:val="18"/>
          <w:szCs w:val="22"/>
          <w:lang w:val="cs-CZ"/>
        </w:rPr>
        <w:t>loněnou hlavou</w:t>
      </w:r>
      <w:r w:rsidRPr="009A04BE">
        <w:rPr>
          <w:rFonts w:ascii="Times New Roman" w:hAnsi="Times New Roman"/>
          <w:i/>
          <w:color w:val="000000"/>
          <w:sz w:val="18"/>
          <w:szCs w:val="22"/>
          <w:lang w:val="cs-CZ"/>
        </w:rPr>
        <w:t>.</w:t>
      </w:r>
    </w:p>
    <w:p w:rsidR="00CF18BF" w:rsidRPr="009A04BE" w:rsidRDefault="009A04BE" w:rsidP="00CF18BF">
      <w:pPr>
        <w:pStyle w:val="Zkladntext"/>
        <w:numPr>
          <w:ilvl w:val="0"/>
          <w:numId w:val="8"/>
        </w:numPr>
        <w:rPr>
          <w:rFonts w:ascii="Times New Roman" w:hAnsi="Times New Roman"/>
          <w:i/>
          <w:color w:val="000000"/>
          <w:sz w:val="18"/>
          <w:szCs w:val="22"/>
          <w:lang w:val="cs-CZ"/>
        </w:rPr>
      </w:pPr>
      <w:r w:rsidRPr="009A04BE">
        <w:rPr>
          <w:rFonts w:ascii="Times New Roman" w:hAnsi="Times New Roman"/>
          <w:i/>
          <w:sz w:val="18"/>
          <w:szCs w:val="22"/>
          <w:lang w:val="cs-CZ"/>
        </w:rPr>
        <w:t>S</w:t>
      </w:r>
      <w:r w:rsidR="00CF18BF" w:rsidRPr="009A04BE">
        <w:rPr>
          <w:rFonts w:ascii="Times New Roman" w:hAnsi="Times New Roman"/>
          <w:i/>
          <w:sz w:val="18"/>
          <w:szCs w:val="22"/>
          <w:lang w:val="cs-CZ"/>
        </w:rPr>
        <w:t>mrkání</w:t>
      </w:r>
    </w:p>
    <w:p w:rsidR="009A04BE" w:rsidRDefault="009A04BE" w:rsidP="009A04BE">
      <w:pPr>
        <w:pStyle w:val="Zkladntext"/>
        <w:rPr>
          <w:rFonts w:ascii="Times New Roman" w:hAnsi="Times New Roman"/>
          <w:i/>
          <w:sz w:val="18"/>
          <w:szCs w:val="22"/>
          <w:lang w:val="cs-CZ"/>
        </w:rPr>
      </w:pPr>
    </w:p>
    <w:p w:rsidR="009A04BE" w:rsidRPr="009A04BE" w:rsidRDefault="009A04BE" w:rsidP="009A04BE">
      <w:pPr>
        <w:pStyle w:val="Zkladntext"/>
        <w:rPr>
          <w:rFonts w:ascii="Times New Roman" w:hAnsi="Times New Roman"/>
          <w:i/>
          <w:color w:val="000000"/>
          <w:sz w:val="18"/>
          <w:szCs w:val="22"/>
          <w:lang w:val="cs-CZ"/>
        </w:rPr>
      </w:pPr>
      <w:r>
        <w:rPr>
          <w:rFonts w:ascii="Times New Roman" w:hAnsi="Times New Roman"/>
          <w:i/>
          <w:sz w:val="18"/>
          <w:szCs w:val="22"/>
          <w:lang w:val="cs-CZ"/>
        </w:rPr>
        <w:t xml:space="preserve">Připravila: </w:t>
      </w:r>
      <w:proofErr w:type="spellStart"/>
      <w:r>
        <w:rPr>
          <w:rFonts w:ascii="Times New Roman" w:hAnsi="Times New Roman"/>
          <w:i/>
          <w:sz w:val="18"/>
          <w:szCs w:val="22"/>
          <w:lang w:val="cs-CZ"/>
        </w:rPr>
        <w:t>Hopsinka</w:t>
      </w:r>
      <w:proofErr w:type="spellEnd"/>
      <w:r>
        <w:rPr>
          <w:rFonts w:ascii="Times New Roman" w:hAnsi="Times New Roman"/>
          <w:i/>
          <w:sz w:val="18"/>
          <w:szCs w:val="22"/>
          <w:lang w:val="cs-CZ"/>
        </w:rPr>
        <w:t>, ilustrace: Oskar</w:t>
      </w:r>
    </w:p>
    <w:sectPr w:rsidR="009A04BE" w:rsidRPr="009A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607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Courier New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C36FB9"/>
    <w:multiLevelType w:val="hybridMultilevel"/>
    <w:tmpl w:val="9288FD1E"/>
    <w:lvl w:ilvl="0" w:tplc="8E34C4E2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3D85"/>
    <w:multiLevelType w:val="hybridMultilevel"/>
    <w:tmpl w:val="C7745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54959"/>
    <w:multiLevelType w:val="hybridMultilevel"/>
    <w:tmpl w:val="F57C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C0ED6"/>
    <w:multiLevelType w:val="hybridMultilevel"/>
    <w:tmpl w:val="A800960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8854AB7"/>
    <w:multiLevelType w:val="hybridMultilevel"/>
    <w:tmpl w:val="23B4FABC"/>
    <w:lvl w:ilvl="0" w:tplc="F10E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7161E"/>
    <w:multiLevelType w:val="hybridMultilevel"/>
    <w:tmpl w:val="A054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C"/>
    <w:rsid w:val="00111A4B"/>
    <w:rsid w:val="001A6B12"/>
    <w:rsid w:val="0037520C"/>
    <w:rsid w:val="00902F7F"/>
    <w:rsid w:val="009278CF"/>
    <w:rsid w:val="00951FA6"/>
    <w:rsid w:val="009643CB"/>
    <w:rsid w:val="009A04BE"/>
    <w:rsid w:val="009E0D1C"/>
    <w:rsid w:val="00A1434F"/>
    <w:rsid w:val="00AB4C11"/>
    <w:rsid w:val="00C852F6"/>
    <w:rsid w:val="00CF18BF"/>
    <w:rsid w:val="00CF314C"/>
    <w:rsid w:val="00D23198"/>
    <w:rsid w:val="00D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B12"/>
    <w:pPr>
      <w:ind w:left="720"/>
      <w:contextualSpacing/>
    </w:pPr>
  </w:style>
  <w:style w:type="character" w:styleId="Siln">
    <w:name w:val="Strong"/>
    <w:qFormat/>
    <w:rsid w:val="00D95B0C"/>
    <w:rPr>
      <w:b/>
      <w:bCs/>
    </w:rPr>
  </w:style>
  <w:style w:type="paragraph" w:styleId="Zkladntext">
    <w:name w:val="Body Text"/>
    <w:basedOn w:val="Normln"/>
    <w:link w:val="ZkladntextChar"/>
    <w:rsid w:val="00D95B0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D95B0C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4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4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43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B12"/>
    <w:pPr>
      <w:ind w:left="720"/>
      <w:contextualSpacing/>
    </w:pPr>
  </w:style>
  <w:style w:type="character" w:styleId="Siln">
    <w:name w:val="Strong"/>
    <w:qFormat/>
    <w:rsid w:val="00D95B0C"/>
    <w:rPr>
      <w:b/>
      <w:bCs/>
    </w:rPr>
  </w:style>
  <w:style w:type="paragraph" w:styleId="Zkladntext">
    <w:name w:val="Body Text"/>
    <w:basedOn w:val="Normln"/>
    <w:link w:val="ZkladntextChar"/>
    <w:rsid w:val="00D95B0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D95B0C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C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643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3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43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3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43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2258</Characters>
  <Application>Microsoft Office Word</Application>
  <DocSecurity>0</DocSecurity>
  <Lines>48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11</cp:revision>
  <dcterms:created xsi:type="dcterms:W3CDTF">2015-07-06T17:21:00Z</dcterms:created>
  <dcterms:modified xsi:type="dcterms:W3CDTF">2015-09-03T12:18:00Z</dcterms:modified>
</cp:coreProperties>
</file>